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E4" w:rsidRPr="00DC29F2" w:rsidRDefault="00AF73E4" w:rsidP="00AF73E4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C29F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AF73E4" w:rsidRPr="00DC29F2" w:rsidRDefault="00AF73E4" w:rsidP="00AF73E4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«средняя общеобразовательная школа №7»</w:t>
      </w:r>
    </w:p>
    <w:p w:rsidR="00AF73E4" w:rsidRPr="00DC29F2" w:rsidRDefault="00AF73E4" w:rsidP="00AF73E4">
      <w:pPr>
        <w:ind w:right="256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УТВЕРЖДАЮ</w:t>
      </w:r>
    </w:p>
    <w:p w:rsidR="00AF73E4" w:rsidRPr="00DC29F2" w:rsidRDefault="00AF73E4" w:rsidP="00AF73E4">
      <w:pPr>
        <w:ind w:right="256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Педагогический совет                                                                      Директор школы</w:t>
      </w:r>
    </w:p>
    <w:p w:rsidR="00AF73E4" w:rsidRPr="00DC29F2" w:rsidRDefault="00AF73E4" w:rsidP="00AF73E4">
      <w:pPr>
        <w:tabs>
          <w:tab w:val="left" w:pos="6195"/>
        </w:tabs>
        <w:ind w:right="256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Протокол № ___ от «___» ________20__г.</w:t>
      </w:r>
      <w:r w:rsidRPr="00DC29F2">
        <w:rPr>
          <w:rFonts w:ascii="Times New Roman" w:hAnsi="Times New Roman" w:cs="Times New Roman"/>
          <w:sz w:val="28"/>
          <w:szCs w:val="28"/>
        </w:rPr>
        <w:tab/>
        <w:t xml:space="preserve">     Приказ № ____ 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E4" w:rsidRPr="00DC29F2" w:rsidRDefault="00AF73E4" w:rsidP="00AF73E4">
      <w:pPr>
        <w:pStyle w:val="10"/>
        <w:keepNext/>
        <w:keepLines/>
        <w:shd w:val="clear" w:color="auto" w:fill="auto"/>
        <w:spacing w:after="352" w:line="260" w:lineRule="exact"/>
        <w:rPr>
          <w:rFonts w:ascii="Times New Roman" w:hAnsi="Times New Roman" w:cs="Times New Roman"/>
          <w:sz w:val="28"/>
          <w:szCs w:val="28"/>
        </w:rPr>
      </w:pPr>
    </w:p>
    <w:p w:rsidR="00AF73E4" w:rsidRPr="00DC29F2" w:rsidRDefault="00AF73E4" w:rsidP="00AF73E4">
      <w:pPr>
        <w:pStyle w:val="10"/>
        <w:keepNext/>
        <w:keepLines/>
        <w:shd w:val="clear" w:color="auto" w:fill="auto"/>
        <w:spacing w:after="352" w:line="260" w:lineRule="exact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ПОЛОЖЕНИЕ О РАБОЧЕЙ ПРОГРАММЕ ПЕДАГОГА ПО ФГОС</w:t>
      </w:r>
      <w:bookmarkEnd w:id="0"/>
    </w:p>
    <w:p w:rsidR="00AF73E4" w:rsidRPr="00DC29F2" w:rsidRDefault="00AF73E4" w:rsidP="00AF73E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03" w:line="260" w:lineRule="exac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C29F2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AF73E4" w:rsidRPr="00DC29F2" w:rsidRDefault="00AF73E4" w:rsidP="00AF73E4">
      <w:pPr>
        <w:pStyle w:val="10"/>
        <w:keepNext/>
        <w:keepLines/>
        <w:shd w:val="clear" w:color="auto" w:fill="auto"/>
        <w:spacing w:after="303" w:line="260" w:lineRule="exact"/>
        <w:ind w:left="4200"/>
        <w:rPr>
          <w:rFonts w:ascii="Times New Roman" w:hAnsi="Times New Roman" w:cs="Times New Roman"/>
          <w:sz w:val="28"/>
          <w:szCs w:val="28"/>
        </w:rPr>
      </w:pPr>
    </w:p>
    <w:p w:rsidR="00AF73E4" w:rsidRPr="00DC29F2" w:rsidRDefault="00AF73E4" w:rsidP="00AF73E4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3" w:right="23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требованиями Федерального Государственного образовательного стандарта начального общего образования и основного общего образования. </w:t>
      </w:r>
    </w:p>
    <w:p w:rsidR="00AF73E4" w:rsidRPr="00DC29F2" w:rsidRDefault="00AF73E4" w:rsidP="00AF73E4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3" w:right="23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Рабочая программа отдельного учебного предмета, курса является составной частью основной общеобразовательной программы, обязательной </w:t>
      </w:r>
      <w:r w:rsidR="00FE25D3" w:rsidRPr="00DC29F2">
        <w:rPr>
          <w:rFonts w:ascii="Times New Roman" w:hAnsi="Times New Roman" w:cs="Times New Roman"/>
          <w:sz w:val="28"/>
          <w:szCs w:val="28"/>
        </w:rPr>
        <w:t xml:space="preserve">для выполнения в полном объеме </w:t>
      </w:r>
      <w:r w:rsidRPr="00DC29F2">
        <w:rPr>
          <w:rFonts w:ascii="Times New Roman" w:hAnsi="Times New Roman" w:cs="Times New Roman"/>
          <w:sz w:val="28"/>
          <w:szCs w:val="28"/>
        </w:rPr>
        <w:t xml:space="preserve">и предназначенной для реализации требований ФГОС к содержанию и результатам образования обучающихся по конкретному предмету, курсу (далее </w:t>
      </w:r>
      <w:r w:rsidR="00FE25D3" w:rsidRPr="00DC29F2">
        <w:rPr>
          <w:rFonts w:ascii="Times New Roman" w:hAnsi="Times New Roman" w:cs="Times New Roman"/>
          <w:sz w:val="28"/>
          <w:szCs w:val="28"/>
        </w:rPr>
        <w:t xml:space="preserve">- </w:t>
      </w:r>
      <w:r w:rsidRPr="00DC29F2">
        <w:rPr>
          <w:rFonts w:ascii="Times New Roman" w:hAnsi="Times New Roman" w:cs="Times New Roman"/>
          <w:sz w:val="28"/>
          <w:szCs w:val="28"/>
        </w:rPr>
        <w:t>Рабочая программа).</w:t>
      </w:r>
    </w:p>
    <w:p w:rsidR="00AF73E4" w:rsidRPr="00DC29F2" w:rsidRDefault="00AF73E4" w:rsidP="00AF73E4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Цель Рабочей программы - обеспечение </w:t>
      </w:r>
      <w:r w:rsidR="00FE25D3" w:rsidRPr="00DC29F2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Pr="00DC29F2">
        <w:rPr>
          <w:rFonts w:ascii="Times New Roman" w:hAnsi="Times New Roman" w:cs="Times New Roman"/>
          <w:sz w:val="28"/>
          <w:szCs w:val="28"/>
        </w:rPr>
        <w:t>содержания и достижения планируемых результатов освоения основной образовательной программы</w:t>
      </w:r>
      <w:r w:rsidR="00FE25D3" w:rsidRPr="00DC29F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(организации)</w:t>
      </w:r>
      <w:r w:rsidRPr="00DC29F2">
        <w:rPr>
          <w:rFonts w:ascii="Times New Roman" w:hAnsi="Times New Roman" w:cs="Times New Roman"/>
          <w:sz w:val="28"/>
          <w:szCs w:val="28"/>
        </w:rPr>
        <w:t>.</w:t>
      </w:r>
    </w:p>
    <w:p w:rsidR="00AF73E4" w:rsidRPr="00DC29F2" w:rsidRDefault="00AF73E4" w:rsidP="00AF73E4">
      <w:pPr>
        <w:pStyle w:val="20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Задачи Рабочей программы:</w:t>
      </w:r>
    </w:p>
    <w:p w:rsidR="00AF73E4" w:rsidRPr="00DC29F2" w:rsidRDefault="00AF73E4" w:rsidP="00AF73E4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конкретизировать содержание, объем, порядок изучения учебного предмета, </w:t>
      </w:r>
      <w:r w:rsidR="00FE25D3" w:rsidRPr="00DC29F2">
        <w:rPr>
          <w:rFonts w:ascii="Times New Roman" w:hAnsi="Times New Roman" w:cs="Times New Roman"/>
          <w:sz w:val="28"/>
          <w:szCs w:val="28"/>
        </w:rPr>
        <w:t>курса с учетом требований ФГОС</w:t>
      </w:r>
      <w:r w:rsidRPr="00DC29F2">
        <w:rPr>
          <w:rFonts w:ascii="Times New Roman" w:hAnsi="Times New Roman" w:cs="Times New Roman"/>
          <w:sz w:val="28"/>
          <w:szCs w:val="28"/>
        </w:rPr>
        <w:t xml:space="preserve">, целей, задач и особенностей </w:t>
      </w:r>
      <w:r w:rsidR="00FE25D3" w:rsidRPr="00DC29F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C29F2">
        <w:rPr>
          <w:rFonts w:ascii="Times New Roman" w:hAnsi="Times New Roman" w:cs="Times New Roman"/>
          <w:sz w:val="28"/>
          <w:szCs w:val="28"/>
        </w:rPr>
        <w:t xml:space="preserve"> процесса образовательного учреждения</w:t>
      </w:r>
      <w:r w:rsidR="00FE25D3" w:rsidRPr="00DC29F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DC29F2">
        <w:rPr>
          <w:rFonts w:ascii="Times New Roman" w:hAnsi="Times New Roman" w:cs="Times New Roman"/>
          <w:sz w:val="28"/>
          <w:szCs w:val="28"/>
        </w:rPr>
        <w:t xml:space="preserve"> и контингента обучающихся;</w:t>
      </w:r>
    </w:p>
    <w:p w:rsidR="00AF73E4" w:rsidRPr="00DC29F2" w:rsidRDefault="00AF73E4" w:rsidP="00AF73E4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представить практическую реализацию федерального государственного образовательного стандарта при изучении конкретного предмета, курса;</w:t>
      </w:r>
    </w:p>
    <w:p w:rsidR="00AF73E4" w:rsidRPr="00DC29F2" w:rsidRDefault="00AF73E4" w:rsidP="00AF73E4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конкретизировать планируемые образовательные результаты по предмету, курсу в индикаторах их достижения.</w:t>
      </w:r>
    </w:p>
    <w:p w:rsidR="00AF73E4" w:rsidRPr="00DC29F2" w:rsidRDefault="00FE25D3" w:rsidP="00AF7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 xml:space="preserve"> </w:t>
      </w:r>
      <w:r w:rsidR="00AF73E4" w:rsidRPr="00DC29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73E4" w:rsidRPr="00DC29F2">
        <w:rPr>
          <w:rFonts w:ascii="Times New Roman" w:hAnsi="Times New Roman" w:cs="Times New Roman"/>
          <w:sz w:val="28"/>
          <w:szCs w:val="28"/>
        </w:rPr>
        <w:t xml:space="preserve"> рабочим программам, которые в совокупности определяют содержание деятельности </w:t>
      </w:r>
      <w:r w:rsidRPr="00DC29F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F73E4" w:rsidRPr="00DC29F2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основной образовательной программы</w:t>
      </w:r>
      <w:r w:rsidRPr="00DC29F2">
        <w:rPr>
          <w:rFonts w:ascii="Times New Roman" w:hAnsi="Times New Roman" w:cs="Times New Roman"/>
          <w:sz w:val="28"/>
          <w:szCs w:val="28"/>
        </w:rPr>
        <w:t>,</w:t>
      </w:r>
      <w:r w:rsidR="00AF73E4" w:rsidRPr="00DC29F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F73E4" w:rsidRPr="00DC29F2" w:rsidRDefault="00AF73E4" w:rsidP="00AF73E4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программы по учебным предметам;</w:t>
      </w:r>
    </w:p>
    <w:p w:rsidR="00AF73E4" w:rsidRPr="00DC29F2" w:rsidRDefault="00AF73E4" w:rsidP="00AF73E4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программы эле</w:t>
      </w:r>
      <w:r w:rsidR="00FE25D3" w:rsidRPr="00DC29F2">
        <w:rPr>
          <w:rFonts w:ascii="Times New Roman" w:hAnsi="Times New Roman" w:cs="Times New Roman"/>
          <w:sz w:val="28"/>
          <w:szCs w:val="28"/>
        </w:rPr>
        <w:t>ктивных курсов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</w:p>
    <w:p w:rsidR="00AF73E4" w:rsidRPr="00DC29F2" w:rsidRDefault="00AF73E4" w:rsidP="00AF73E4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программы факультативных </w:t>
      </w:r>
      <w:r w:rsidR="00FE25D3" w:rsidRPr="00DC29F2">
        <w:rPr>
          <w:rFonts w:ascii="Times New Roman" w:hAnsi="Times New Roman" w:cs="Times New Roman"/>
          <w:sz w:val="28"/>
          <w:szCs w:val="28"/>
        </w:rPr>
        <w:t>курсов</w:t>
      </w:r>
      <w:r w:rsidRPr="00DC29F2">
        <w:rPr>
          <w:rFonts w:ascii="Times New Roman" w:hAnsi="Times New Roman" w:cs="Times New Roman"/>
          <w:sz w:val="28"/>
          <w:szCs w:val="28"/>
        </w:rPr>
        <w:t>.</w:t>
      </w:r>
    </w:p>
    <w:p w:rsidR="009B428A" w:rsidRPr="00DC29F2" w:rsidRDefault="00AF73E4" w:rsidP="009B428A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bookmarkStart w:id="2" w:name="bookmark2"/>
      <w:r w:rsidR="009B428A" w:rsidRPr="00DC29F2">
        <w:rPr>
          <w:rFonts w:ascii="Times New Roman" w:hAnsi="Times New Roman" w:cs="Times New Roman"/>
          <w:sz w:val="28"/>
          <w:szCs w:val="28"/>
        </w:rPr>
        <w:t xml:space="preserve">Рабочая программа составляется в двух экземплярах: один хранится у учителя, второй  сдаётся заместителю директора по УВР в электронном виде. </w:t>
      </w:r>
    </w:p>
    <w:p w:rsidR="00215A2E" w:rsidRPr="00DC29F2" w:rsidRDefault="00215A2E" w:rsidP="009B428A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A75DD" w:rsidRPr="00DC29F2" w:rsidRDefault="00AF73E4" w:rsidP="00215A2E">
      <w:pPr>
        <w:pStyle w:val="20"/>
        <w:shd w:val="clear" w:color="auto" w:fill="auto"/>
        <w:tabs>
          <w:tab w:val="left" w:pos="1398"/>
        </w:tabs>
        <w:spacing w:before="0" w:after="649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DC29F2"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C29F2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Рабочей программы</w:t>
      </w:r>
      <w:bookmarkEnd w:id="2"/>
      <w:r w:rsidR="00215A2E" w:rsidRPr="00DC29F2">
        <w:rPr>
          <w:rFonts w:ascii="Times New Roman" w:hAnsi="Times New Roman" w:cs="Times New Roman"/>
          <w:b/>
          <w:sz w:val="28"/>
          <w:szCs w:val="28"/>
        </w:rPr>
        <w:t>.</w:t>
      </w:r>
    </w:p>
    <w:p w:rsidR="00AF73E4" w:rsidRPr="00DC29F2" w:rsidRDefault="00AF73E4" w:rsidP="00AF73E4">
      <w:pPr>
        <w:pStyle w:val="20"/>
        <w:shd w:val="clear" w:color="auto" w:fill="auto"/>
        <w:spacing w:before="0" w:line="341" w:lineRule="exact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2.1. Рабочая программа имеет следующую структуру:</w:t>
      </w:r>
    </w:p>
    <w:p w:rsidR="00AF73E4" w:rsidRPr="00DC29F2" w:rsidRDefault="00AF73E4" w:rsidP="00AF73E4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41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титульный лист</w:t>
      </w:r>
      <w:r w:rsidR="00F66B20" w:rsidRPr="00DC29F2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F66B20" w:rsidRPr="00DC29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66B20" w:rsidRPr="00DC29F2">
        <w:rPr>
          <w:rFonts w:ascii="Times New Roman" w:hAnsi="Times New Roman" w:cs="Times New Roman"/>
          <w:sz w:val="28"/>
          <w:szCs w:val="28"/>
        </w:rPr>
        <w:t>)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</w:p>
    <w:p w:rsidR="00AF73E4" w:rsidRPr="00DC29F2" w:rsidRDefault="00AF73E4" w:rsidP="00AF73E4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341" w:lineRule="exact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E25D3" w:rsidRPr="00DC29F2" w:rsidRDefault="00FE25D3" w:rsidP="00AF73E4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31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общая характеристика учебного предмета;</w:t>
      </w:r>
    </w:p>
    <w:p w:rsidR="00FE25D3" w:rsidRPr="00DC29F2" w:rsidRDefault="00FE25D3" w:rsidP="00AF73E4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31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плане;</w:t>
      </w:r>
    </w:p>
    <w:p w:rsidR="00AF73E4" w:rsidRPr="00DC29F2" w:rsidRDefault="00AF73E4" w:rsidP="00AF73E4">
      <w:pPr>
        <w:pStyle w:val="20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331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DC29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C29F2">
        <w:rPr>
          <w:rFonts w:ascii="Times New Roman" w:hAnsi="Times New Roman" w:cs="Times New Roman"/>
          <w:sz w:val="28"/>
          <w:szCs w:val="28"/>
        </w:rPr>
        <w:t xml:space="preserve">, предметные результаты освоения </w:t>
      </w:r>
      <w:r w:rsidR="00FE25D3" w:rsidRPr="00DC29F2">
        <w:rPr>
          <w:rFonts w:ascii="Times New Roman" w:hAnsi="Times New Roman" w:cs="Times New Roman"/>
          <w:sz w:val="28"/>
          <w:szCs w:val="28"/>
        </w:rPr>
        <w:t>курса (учебного предмета)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</w:p>
    <w:p w:rsidR="009A75DD" w:rsidRPr="00DC29F2" w:rsidRDefault="00AF73E4" w:rsidP="00AF73E4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31" w:lineRule="exact"/>
        <w:ind w:left="40" w:right="260" w:firstLine="74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E25D3" w:rsidRPr="00DC29F2">
        <w:rPr>
          <w:rFonts w:ascii="Times New Roman" w:hAnsi="Times New Roman" w:cs="Times New Roman"/>
          <w:sz w:val="28"/>
          <w:szCs w:val="28"/>
        </w:rPr>
        <w:t>курса (учебного предмета)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  <w:bookmarkStart w:id="3" w:name="bookmark3"/>
    </w:p>
    <w:p w:rsidR="00AF73E4" w:rsidRPr="00DC29F2" w:rsidRDefault="00AF73E4" w:rsidP="00AF73E4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31" w:lineRule="exact"/>
        <w:ind w:left="40" w:right="260" w:firstLine="74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  <w:bookmarkEnd w:id="3"/>
    </w:p>
    <w:p w:rsidR="00AF73E4" w:rsidRPr="00DC29F2" w:rsidRDefault="00AF73E4" w:rsidP="00AF73E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46"/>
        </w:tabs>
        <w:ind w:left="40" w:right="260" w:firstLine="74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DC29F2"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материально-технического и учебно-методического обеспечения </w:t>
      </w:r>
      <w:r w:rsidR="00FE25D3" w:rsidRPr="00DC29F2">
        <w:rPr>
          <w:rFonts w:ascii="Times New Roman" w:hAnsi="Times New Roman" w:cs="Times New Roman"/>
          <w:sz w:val="28"/>
          <w:szCs w:val="28"/>
        </w:rPr>
        <w:t>курса (учебного предмета)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  <w:bookmarkEnd w:id="4"/>
    </w:p>
    <w:p w:rsidR="00FE25D3" w:rsidRPr="00DC29F2" w:rsidRDefault="00FE25D3" w:rsidP="00AF73E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46"/>
        </w:tabs>
        <w:ind w:left="40" w:right="260" w:firstLine="74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планируемые результаты освоения курса (учебного предмета).</w:t>
      </w:r>
    </w:p>
    <w:p w:rsidR="009A75DD" w:rsidRPr="00DC29F2" w:rsidRDefault="009A75DD" w:rsidP="009A75DD">
      <w:pPr>
        <w:pStyle w:val="22"/>
        <w:keepNext/>
        <w:keepLines/>
        <w:shd w:val="clear" w:color="auto" w:fill="auto"/>
        <w:spacing w:after="308" w:line="260" w:lineRule="exact"/>
        <w:ind w:left="1140"/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AF73E4" w:rsidRPr="00DC29F2" w:rsidRDefault="00AF73E4" w:rsidP="009A75DD">
      <w:pPr>
        <w:pStyle w:val="22"/>
        <w:keepNext/>
        <w:keepLines/>
        <w:shd w:val="clear" w:color="auto" w:fill="auto"/>
        <w:spacing w:after="308" w:line="260" w:lineRule="exact"/>
        <w:ind w:left="114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2.2. Содержание Рабочей программы учебного предмета:</w:t>
      </w:r>
      <w:bookmarkEnd w:id="5"/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7105"/>
      </w:tblGrid>
      <w:tr w:rsidR="009A75DD" w:rsidRPr="00DC29F2" w:rsidTr="009A75DD">
        <w:trPr>
          <w:trHeight w:val="58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A75DD" w:rsidP="009A75DD">
            <w:pPr>
              <w:pStyle w:val="3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Разделы Рабочей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A75DD" w:rsidP="009A75DD">
            <w:pPr>
              <w:pStyle w:val="30"/>
              <w:shd w:val="clear" w:color="auto" w:fill="auto"/>
              <w:spacing w:line="240" w:lineRule="auto"/>
              <w:ind w:left="1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Содержание разделов Рабочей программы</w:t>
            </w:r>
          </w:p>
        </w:tc>
      </w:tr>
      <w:tr w:rsidR="009A75DD" w:rsidRPr="00DC29F2" w:rsidTr="009A75DD">
        <w:trPr>
          <w:trHeight w:val="388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A75DD" w:rsidP="009A75DD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A75DD" w:rsidP="009A75DD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-полное наименование образовательного учреждения (тип образовательного учреждения);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грифы согласования и утверждения программы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гриф утверждения программы руководителем образовательного учреждения с указанием даты и номера приказа;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предмета, для изучения которого разработана программа;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включающая данный учебный предмет;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0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разработчик</w:t>
            </w: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) Рабочей программы;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наименование города или населенного пункта;</w:t>
            </w:r>
          </w:p>
          <w:p w:rsidR="009A75DD" w:rsidRPr="00DC29F2" w:rsidRDefault="009A75DD" w:rsidP="009A75DD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год составления программы</w:t>
            </w:r>
          </w:p>
        </w:tc>
      </w:tr>
      <w:tr w:rsidR="009A75DD" w:rsidRPr="00DC29F2" w:rsidTr="009A75DD">
        <w:trPr>
          <w:trHeight w:val="305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DF2F29" w:rsidP="009A75DD">
            <w:pPr>
              <w:pStyle w:val="3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A75DD" w:rsidRPr="00DC29F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FE25D3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Вклад учебного предмета в общее </w:t>
            </w: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(с учётом специфики образовательного учреждения).</w:t>
            </w:r>
          </w:p>
          <w:p w:rsidR="00FE25D3" w:rsidRPr="00DC29F2" w:rsidRDefault="00FE25D3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Общие целевые установки изучения учебного предмета.</w:t>
            </w:r>
          </w:p>
          <w:p w:rsidR="00FE25D3" w:rsidRPr="00DC29F2" w:rsidRDefault="00FE25D3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рабочей программы по учебному </w:t>
            </w:r>
            <w:r w:rsidR="009236B0" w:rsidRPr="00DC29F2">
              <w:rPr>
                <w:rFonts w:ascii="Times New Roman" w:hAnsi="Times New Roman" w:cs="Times New Roman"/>
                <w:sz w:val="28"/>
                <w:szCs w:val="28"/>
              </w:rPr>
              <w:t>предмету (</w:t>
            </w: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к примеру, для какого УМК предназначена и какие идеи реализует).</w:t>
            </w:r>
          </w:p>
          <w:p w:rsidR="00FE25D3" w:rsidRPr="00DC29F2" w:rsidRDefault="009236B0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программы.</w:t>
            </w:r>
          </w:p>
          <w:p w:rsidR="009236B0" w:rsidRPr="00DC29F2" w:rsidRDefault="009236B0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формы и методы работы с </w:t>
            </w: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6B0" w:rsidRPr="00DC29F2" w:rsidRDefault="009236B0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Приоритетные виды и формы контроля по учебному предмету.</w:t>
            </w:r>
          </w:p>
          <w:p w:rsidR="009236B0" w:rsidRPr="00DC29F2" w:rsidRDefault="009236B0" w:rsidP="00FE25D3">
            <w:pPr>
              <w:pStyle w:val="a4"/>
              <w:shd w:val="clear" w:color="auto" w:fill="auto"/>
              <w:tabs>
                <w:tab w:val="left" w:pos="20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Другое (то, что важно именно для конкретного учителя).</w:t>
            </w:r>
          </w:p>
        </w:tc>
      </w:tr>
      <w:tr w:rsidR="009A75DD" w:rsidRPr="00DC29F2" w:rsidTr="009A75DD">
        <w:trPr>
          <w:trHeight w:val="85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DF2F29" w:rsidP="00DF2F29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36B0" w:rsidRPr="00DC29F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236B0" w:rsidP="009A75DD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Специфика реализации структуры и содержания учебного предмета.</w:t>
            </w:r>
          </w:p>
          <w:p w:rsidR="009236B0" w:rsidRPr="00DC29F2" w:rsidRDefault="009236B0" w:rsidP="009A75DD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Специфика методического аппарата УМК.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курса для конкретного класса.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Целевые установки изучения учебного предмета для конкретного класса. </w:t>
            </w:r>
          </w:p>
        </w:tc>
      </w:tr>
      <w:tr w:rsidR="009A75DD" w:rsidRPr="00DC29F2" w:rsidTr="009A75DD">
        <w:trPr>
          <w:trHeight w:val="8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DF2F29" w:rsidP="00DF2F29">
            <w:pPr>
              <w:pStyle w:val="3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236B0" w:rsidRPr="00DC29F2">
              <w:rPr>
                <w:rFonts w:ascii="Times New Roman" w:hAnsi="Times New Roman" w:cs="Times New Roman"/>
                <w:sz w:val="28"/>
                <w:szCs w:val="28"/>
              </w:rPr>
              <w:t>Описание места учебного предмета в учебном плане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Классы (класс), в которых изучается учебный предмет.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Количество часов для изучения учебного предмета.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 в учебном году.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Соотношение инвариантной и вариативной части в содержании учебного предмета.</w:t>
            </w:r>
          </w:p>
        </w:tc>
      </w:tr>
      <w:tr w:rsidR="009A75DD" w:rsidRPr="00DC29F2" w:rsidTr="009A75DD">
        <w:trPr>
          <w:trHeight w:val="19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DF2F29" w:rsidP="009A75DD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236B0"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 w:rsidR="009236B0" w:rsidRPr="00DC29F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9236B0" w:rsidRPr="00DC29F2">
              <w:rPr>
                <w:rFonts w:ascii="Times New Roman" w:hAnsi="Times New Roman" w:cs="Times New Roman"/>
                <w:sz w:val="28"/>
                <w:szCs w:val="28"/>
              </w:rPr>
              <w:t>, предметные результаты освоения курса (учебного предмета)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Соотношение требований к личностным результатам в целом и личностным результатам изучения учебного предмета в конкретном классе.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требований к </w:t>
            </w:r>
            <w:proofErr w:type="spell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в целом и </w:t>
            </w:r>
            <w:proofErr w:type="spell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изучения учебного предмета в конкретном классе.</w:t>
            </w:r>
          </w:p>
          <w:p w:rsidR="009236B0" w:rsidRPr="00DC29F2" w:rsidRDefault="009236B0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Соотношение требований к предметным результатам в целом и предметных результатов в конкретном классе.</w:t>
            </w:r>
          </w:p>
        </w:tc>
      </w:tr>
      <w:tr w:rsidR="009236B0" w:rsidRPr="00DC29F2" w:rsidTr="009A75DD">
        <w:trPr>
          <w:trHeight w:val="19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B0" w:rsidRPr="00DC29F2" w:rsidRDefault="00DF2F29" w:rsidP="00DA10D7">
            <w:pPr>
              <w:pStyle w:val="20"/>
              <w:keepNext/>
              <w:keepLines/>
              <w:shd w:val="clear" w:color="auto" w:fill="auto"/>
              <w:tabs>
                <w:tab w:val="left" w:pos="1441"/>
              </w:tabs>
              <w:spacing w:before="0" w:line="331" w:lineRule="exact"/>
              <w:ind w:right="2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236B0" w:rsidRPr="00DC29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 (учебного предмета)</w:t>
            </w:r>
          </w:p>
          <w:p w:rsidR="009236B0" w:rsidRPr="00DC29F2" w:rsidRDefault="009236B0" w:rsidP="009A75DD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B0" w:rsidRPr="00DC29F2" w:rsidRDefault="00DA10D7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Учебный план к рабочей программе и  учебно-тематический план  к рабочей программе.</w:t>
            </w:r>
          </w:p>
          <w:p w:rsidR="00DA10D7" w:rsidRPr="00DC29F2" w:rsidRDefault="00DA10D7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Инвариантное (обязательное) содержание образования по учебному предмету для конкретного класса (ступени)</w:t>
            </w:r>
            <w:r w:rsidR="00DF2F29" w:rsidRPr="00DC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F29" w:rsidRPr="00DC29F2" w:rsidRDefault="00DF2F29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Вариативное (дополнительное) содержание образования по учебному предмету для конкретного класса (ступени) в соответствии с УМК).</w:t>
            </w:r>
            <w:proofErr w:type="gramEnd"/>
          </w:p>
          <w:p w:rsidR="00DF2F29" w:rsidRPr="00DC29F2" w:rsidRDefault="00DF2F29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Региональное содержание образования по учебному предмету для конкретного класса (ступени).</w:t>
            </w:r>
          </w:p>
          <w:p w:rsidR="00DF2F29" w:rsidRPr="00DC29F2" w:rsidRDefault="00DF2F29" w:rsidP="009236B0">
            <w:pPr>
              <w:pStyle w:val="a4"/>
              <w:shd w:val="clear" w:color="auto" w:fill="auto"/>
              <w:tabs>
                <w:tab w:val="left" w:pos="17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29" w:rsidRPr="00DC29F2" w:rsidTr="009A75DD">
        <w:trPr>
          <w:trHeight w:val="19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29" w:rsidRPr="00DC29F2" w:rsidRDefault="00DF2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6.Тематическое планирование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29" w:rsidRPr="00DC29F2" w:rsidRDefault="00DF2F29" w:rsidP="00DF2F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Перспективное календарно-тематическое планирование.</w:t>
            </w:r>
          </w:p>
          <w:p w:rsidR="00DF2F29" w:rsidRPr="00DC29F2" w:rsidRDefault="00DF2F29" w:rsidP="00DF2F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F2F29" w:rsidRPr="00DC29F2" w:rsidRDefault="00DF2F29" w:rsidP="00DF2F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виды деятельности </w:t>
            </w: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DF2F29" w:rsidRPr="00DC29F2" w:rsidRDefault="00DF2F29" w:rsidP="00DF2F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- четыре группы универсальных учебных действий.</w:t>
            </w:r>
          </w:p>
        </w:tc>
      </w:tr>
      <w:tr w:rsidR="009A75DD" w:rsidRPr="00DC29F2" w:rsidTr="009A75DD">
        <w:trPr>
          <w:trHeight w:val="58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DF2F29" w:rsidP="009A75DD">
            <w:pPr>
              <w:pStyle w:val="3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A75DD" w:rsidRPr="00DC29F2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</w:t>
            </w:r>
          </w:p>
          <w:p w:rsidR="009A75DD" w:rsidRPr="00DC29F2" w:rsidRDefault="009A75DD" w:rsidP="009A75DD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технического и</w:t>
            </w:r>
          </w:p>
          <w:p w:rsidR="009A75DD" w:rsidRPr="00DC29F2" w:rsidRDefault="009A75DD" w:rsidP="009A75DD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2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</w:t>
            </w:r>
            <w:proofErr w:type="gram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  <w:p w:rsidR="009A75DD" w:rsidRPr="00DC29F2" w:rsidRDefault="00DF2F29" w:rsidP="009A75DD">
            <w:pPr>
              <w:pStyle w:val="3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(учебного предмета)</w:t>
            </w:r>
          </w:p>
          <w:p w:rsidR="009A75DD" w:rsidRPr="00DC29F2" w:rsidRDefault="009A75DD" w:rsidP="009A75DD">
            <w:pPr>
              <w:pStyle w:val="3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5DD" w:rsidRPr="00DC29F2" w:rsidRDefault="00DF2F29" w:rsidP="009A75DD">
            <w:pPr>
              <w:pStyle w:val="a4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учебных, наглядных, дидактических, технических и иных средств обучения.</w:t>
            </w:r>
          </w:p>
        </w:tc>
      </w:tr>
      <w:tr w:rsidR="00DF2F29" w:rsidRPr="00DC29F2" w:rsidTr="009A75DD">
        <w:trPr>
          <w:trHeight w:val="58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29" w:rsidRPr="00DC29F2" w:rsidRDefault="00DF2F29" w:rsidP="009A75DD">
            <w:pPr>
              <w:pStyle w:val="3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Планируемые результаты освоения курса (учебного предмета)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29" w:rsidRPr="00DC29F2" w:rsidRDefault="00DF2F29" w:rsidP="009A75DD">
            <w:pPr>
              <w:pStyle w:val="a4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884" w:rsidRPr="00DC29F2" w:rsidRDefault="00DC29F2">
      <w:pPr>
        <w:rPr>
          <w:rFonts w:ascii="Times New Roman" w:hAnsi="Times New Roman" w:cs="Times New Roman"/>
          <w:sz w:val="28"/>
          <w:szCs w:val="28"/>
        </w:rPr>
      </w:pPr>
    </w:p>
    <w:p w:rsidR="009A75DD" w:rsidRPr="00DC29F2" w:rsidRDefault="009A75DD" w:rsidP="009A75DD">
      <w:pPr>
        <w:pStyle w:val="10"/>
        <w:keepNext/>
        <w:keepLines/>
        <w:shd w:val="clear" w:color="auto" w:fill="auto"/>
        <w:spacing w:after="253" w:line="260" w:lineRule="exact"/>
        <w:ind w:left="258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3. Разработка Рабочей программы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3.1.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образовательного учреждения </w:t>
      </w:r>
      <w:r w:rsidR="00DF2F29" w:rsidRPr="00DC29F2">
        <w:rPr>
          <w:rFonts w:ascii="Times New Roman" w:hAnsi="Times New Roman" w:cs="Times New Roman"/>
          <w:sz w:val="28"/>
          <w:szCs w:val="28"/>
        </w:rPr>
        <w:t xml:space="preserve"> 9организации</w:t>
      </w:r>
      <w:proofErr w:type="gramStart"/>
      <w:r w:rsidR="00DF2F29" w:rsidRPr="00DC29F2">
        <w:rPr>
          <w:rFonts w:ascii="Times New Roman" w:hAnsi="Times New Roman" w:cs="Times New Roman"/>
          <w:sz w:val="28"/>
          <w:szCs w:val="28"/>
        </w:rPr>
        <w:t>)</w:t>
      </w:r>
      <w:r w:rsidRPr="00DC29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 xml:space="preserve"> реализуется им самостоятельно.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3.2. Рабочая программа  разрабатывается учителем (группой учителей, специалистов по данному предмету). 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3.3. Рабочие программы составляются </w:t>
      </w:r>
      <w:r w:rsidR="00DF2F29" w:rsidRPr="00DC29F2">
        <w:rPr>
          <w:rFonts w:ascii="Times New Roman" w:hAnsi="Times New Roman" w:cs="Times New Roman"/>
          <w:sz w:val="28"/>
          <w:szCs w:val="28"/>
        </w:rPr>
        <w:t xml:space="preserve"> на один учебный год и/ или </w:t>
      </w:r>
      <w:r w:rsidRPr="00DC29F2">
        <w:rPr>
          <w:rFonts w:ascii="Times New Roman" w:hAnsi="Times New Roman" w:cs="Times New Roman"/>
          <w:sz w:val="28"/>
          <w:szCs w:val="28"/>
        </w:rPr>
        <w:t>на ступень обучения (</w:t>
      </w:r>
      <w:r w:rsidR="00DF2F29" w:rsidRPr="00DC29F2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DC29F2">
        <w:rPr>
          <w:rFonts w:ascii="Times New Roman" w:hAnsi="Times New Roman" w:cs="Times New Roman"/>
          <w:sz w:val="28"/>
          <w:szCs w:val="28"/>
        </w:rPr>
        <w:t>).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3.4.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9A75DD" w:rsidRPr="00DC29F2" w:rsidRDefault="009A75DD" w:rsidP="009A75DD">
      <w:pPr>
        <w:numPr>
          <w:ilvl w:val="1"/>
          <w:numId w:val="10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программе формирования </w:t>
      </w:r>
      <w:r w:rsidR="00DF2F29" w:rsidRPr="00DC29F2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DC29F2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9A75DD" w:rsidRPr="00DC29F2" w:rsidRDefault="009A75DD" w:rsidP="009A75DD">
      <w:pPr>
        <w:numPr>
          <w:ilvl w:val="1"/>
          <w:numId w:val="10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основной образовательной программе начального общего  и основного общего образования</w:t>
      </w:r>
      <w:r w:rsidR="00DF2F29" w:rsidRPr="00DC29F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(организации)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</w:p>
    <w:p w:rsidR="009A75DD" w:rsidRPr="00DC29F2" w:rsidRDefault="009A75DD" w:rsidP="009A75DD">
      <w:pPr>
        <w:numPr>
          <w:ilvl w:val="1"/>
          <w:numId w:val="10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примерной программе дисциплины</w:t>
      </w:r>
      <w:r w:rsidR="00DF2F29" w:rsidRPr="00DC29F2">
        <w:rPr>
          <w:rFonts w:ascii="Times New Roman" w:hAnsi="Times New Roman" w:cs="Times New Roman"/>
          <w:sz w:val="28"/>
          <w:szCs w:val="28"/>
        </w:rPr>
        <w:t xml:space="preserve"> и/ или</w:t>
      </w:r>
      <w:r w:rsidRPr="00DC29F2">
        <w:rPr>
          <w:rFonts w:ascii="Times New Roman" w:hAnsi="Times New Roman" w:cs="Times New Roman"/>
          <w:sz w:val="28"/>
          <w:szCs w:val="28"/>
        </w:rPr>
        <w:t xml:space="preserve"> авторской программе;</w:t>
      </w:r>
    </w:p>
    <w:p w:rsidR="009A75DD" w:rsidRPr="00DC29F2" w:rsidRDefault="009A75DD" w:rsidP="009A75DD">
      <w:pPr>
        <w:numPr>
          <w:ilvl w:val="1"/>
          <w:numId w:val="10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федеральному перечню  учебников</w:t>
      </w:r>
      <w:r w:rsidR="00DF2F29" w:rsidRPr="00DC29F2">
        <w:rPr>
          <w:rFonts w:ascii="Times New Roman" w:hAnsi="Times New Roman" w:cs="Times New Roman"/>
          <w:sz w:val="28"/>
          <w:szCs w:val="28"/>
        </w:rPr>
        <w:t xml:space="preserve"> </w:t>
      </w:r>
      <w:r w:rsidR="00DC29F2" w:rsidRPr="00DC29F2">
        <w:rPr>
          <w:rFonts w:ascii="Times New Roman" w:hAnsi="Times New Roman" w:cs="Times New Roman"/>
          <w:sz w:val="28"/>
          <w:szCs w:val="28"/>
        </w:rPr>
        <w:t>на соответствующий учебный год</w:t>
      </w:r>
      <w:r w:rsidRPr="00DC29F2">
        <w:rPr>
          <w:rFonts w:ascii="Times New Roman" w:hAnsi="Times New Roman" w:cs="Times New Roman"/>
          <w:sz w:val="28"/>
          <w:szCs w:val="28"/>
        </w:rPr>
        <w:t>.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3.5. Рабочая программа учебного предмета</w:t>
      </w:r>
      <w:r w:rsidR="00DC29F2" w:rsidRPr="00DC29F2">
        <w:rPr>
          <w:rFonts w:ascii="Times New Roman" w:hAnsi="Times New Roman" w:cs="Times New Roman"/>
          <w:sz w:val="28"/>
          <w:szCs w:val="28"/>
        </w:rPr>
        <w:t>, курса</w:t>
      </w:r>
      <w:r w:rsidRPr="00DC29F2">
        <w:rPr>
          <w:rFonts w:ascii="Times New Roman" w:hAnsi="Times New Roman" w:cs="Times New Roman"/>
          <w:sz w:val="28"/>
          <w:szCs w:val="28"/>
        </w:rPr>
        <w:t xml:space="preserve"> может быть единой для всех работающих в данной школе учителей или индивидуальной.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3.6. Рабочая прог</w:t>
      </w:r>
      <w:r w:rsidR="00DC29F2" w:rsidRPr="00DC29F2">
        <w:rPr>
          <w:rFonts w:ascii="Times New Roman" w:hAnsi="Times New Roman" w:cs="Times New Roman"/>
          <w:sz w:val="28"/>
          <w:szCs w:val="28"/>
        </w:rPr>
        <w:t xml:space="preserve">рамма учебного курса, предмета </w:t>
      </w:r>
      <w:r w:rsidRPr="00DC29F2">
        <w:rPr>
          <w:rFonts w:ascii="Times New Roman" w:hAnsi="Times New Roman" w:cs="Times New Roman"/>
          <w:sz w:val="28"/>
          <w:szCs w:val="28"/>
        </w:rPr>
        <w:t>является основой для создания учителем календарно-тематического планирования учебного курса на каждый учебный год.</w:t>
      </w:r>
    </w:p>
    <w:p w:rsidR="009A75DD" w:rsidRPr="00DC29F2" w:rsidRDefault="009A75DD" w:rsidP="009A75DD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3.7.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</w:t>
      </w:r>
      <w:r w:rsidR="00DC29F2" w:rsidRPr="00DC29F2">
        <w:rPr>
          <w:rFonts w:ascii="Times New Roman" w:hAnsi="Times New Roman" w:cs="Times New Roman"/>
          <w:sz w:val="28"/>
          <w:szCs w:val="28"/>
        </w:rPr>
        <w:t>ые учебно-методические комплекты</w:t>
      </w:r>
      <w:r w:rsidRPr="00DC29F2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обучающихся.</w:t>
      </w:r>
    </w:p>
    <w:p w:rsidR="009A75DD" w:rsidRPr="00DC29F2" w:rsidRDefault="009A75DD" w:rsidP="009A75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8CF" w:rsidRPr="00DC29F2" w:rsidRDefault="002338CF" w:rsidP="002338CF">
      <w:pPr>
        <w:pStyle w:val="10"/>
        <w:keepNext/>
        <w:keepLines/>
        <w:shd w:val="clear" w:color="auto" w:fill="auto"/>
        <w:spacing w:after="548" w:line="260" w:lineRule="exact"/>
        <w:ind w:left="184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4. Порядок утверждения Рабочей программы</w:t>
      </w:r>
    </w:p>
    <w:p w:rsidR="002338CF" w:rsidRPr="00DC29F2" w:rsidRDefault="00215A2E" w:rsidP="00215A2E">
      <w:pPr>
        <w:pStyle w:val="a4"/>
        <w:shd w:val="clear" w:color="auto" w:fill="auto"/>
        <w:tabs>
          <w:tab w:val="left" w:pos="1431"/>
        </w:tabs>
        <w:spacing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4.1.   </w:t>
      </w:r>
      <w:r w:rsidR="002338CF" w:rsidRPr="00DC29F2"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в начале учебного года (до 1 сентября текущего года) приказом директора образовательного учреждения</w:t>
      </w:r>
      <w:r w:rsidR="00DC29F2" w:rsidRPr="00DC29F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2338CF" w:rsidRPr="00DC29F2">
        <w:rPr>
          <w:rFonts w:ascii="Times New Roman" w:hAnsi="Times New Roman" w:cs="Times New Roman"/>
          <w:sz w:val="28"/>
          <w:szCs w:val="28"/>
        </w:rPr>
        <w:t>.</w:t>
      </w:r>
    </w:p>
    <w:p w:rsidR="002338CF" w:rsidRPr="00DC29F2" w:rsidRDefault="002338CF" w:rsidP="00215A2E">
      <w:pPr>
        <w:pStyle w:val="a4"/>
        <w:numPr>
          <w:ilvl w:val="1"/>
          <w:numId w:val="17"/>
        </w:numPr>
        <w:shd w:val="clear" w:color="auto" w:fill="auto"/>
        <w:tabs>
          <w:tab w:val="left" w:pos="1426"/>
        </w:tabs>
        <w:spacing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lastRenderedPageBreak/>
        <w:t>Учитель представляет Рабочую программу на заседание профессионального объединения учителей-предметников на предмет соответствия установленным требованиям. В протоколе заседания профессионального объединения учителей-предметников указывается факт соответствия Рабочей программы установленным требованиям.</w:t>
      </w:r>
    </w:p>
    <w:p w:rsidR="002338CF" w:rsidRPr="00DC29F2" w:rsidRDefault="002338CF" w:rsidP="002338CF">
      <w:pPr>
        <w:pStyle w:val="a4"/>
        <w:numPr>
          <w:ilvl w:val="1"/>
          <w:numId w:val="11"/>
        </w:numPr>
        <w:shd w:val="clear" w:color="auto" w:fill="auto"/>
        <w:tabs>
          <w:tab w:val="left" w:pos="1436"/>
        </w:tabs>
        <w:spacing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Рабочую программу представляют на согласование заместителю директора по учебно-воспитательной работе. Заместитель директора школы в титульном листе под грифом «Согласовано» ставит дату, подпись.</w:t>
      </w:r>
    </w:p>
    <w:p w:rsidR="009A75DD" w:rsidRPr="00DC29F2" w:rsidRDefault="002338CF" w:rsidP="002338CF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приказом по основной деятельности утверждает Рабочую программу.</w:t>
      </w:r>
    </w:p>
    <w:p w:rsidR="009B428A" w:rsidRPr="00DC29F2" w:rsidRDefault="009B428A" w:rsidP="009B428A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Если на начало учебных занятий рабочая программа не прошла процедуру согласования и утверждения, учитель не допускается к проведению учебных занятий с последующим перерасчётом заработной платы.</w:t>
      </w:r>
    </w:p>
    <w:p w:rsidR="009B428A" w:rsidRPr="00DC29F2" w:rsidRDefault="009B428A" w:rsidP="009B428A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 высоко</w:t>
      </w:r>
      <w:r w:rsidR="00DC29F2" w:rsidRPr="00DC2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 xml:space="preserve">валифицированным учителем соответствующего учебного предмета. </w:t>
      </w:r>
      <w:r w:rsidRPr="00DC29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5A2E" w:rsidRPr="00DC29F2" w:rsidRDefault="00215A2E" w:rsidP="00215A2E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DC29F2">
        <w:rPr>
          <w:rStyle w:val="a7"/>
          <w:rFonts w:ascii="Times New Roman" w:hAnsi="Times New Roman" w:cs="Times New Roman"/>
          <w:sz w:val="28"/>
          <w:szCs w:val="28"/>
        </w:rPr>
        <w:t>5.  Компетенция и ответственность учителя</w:t>
      </w:r>
    </w:p>
    <w:p w:rsidR="00215A2E" w:rsidRPr="00DC29F2" w:rsidRDefault="00215A2E" w:rsidP="00215A2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5.1. К компетенции учителя относятся:</w:t>
      </w:r>
    </w:p>
    <w:p w:rsidR="00215A2E" w:rsidRPr="00DC29F2" w:rsidRDefault="00215A2E" w:rsidP="00215A2E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разработка Рабочих программ; </w:t>
      </w:r>
    </w:p>
    <w:p w:rsidR="00215A2E" w:rsidRPr="00DC29F2" w:rsidRDefault="00215A2E" w:rsidP="00215A2E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методик учебной деятельности и образовательных технологий;</w:t>
      </w:r>
    </w:p>
    <w:p w:rsidR="00215A2E" w:rsidRPr="00DC29F2" w:rsidRDefault="00215A2E" w:rsidP="00215A2E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215A2E" w:rsidRPr="00DC29F2" w:rsidRDefault="00215A2E" w:rsidP="00215A2E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успеваемости и промежуточной 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215A2E" w:rsidRPr="00DC29F2" w:rsidRDefault="00215A2E" w:rsidP="00215A2E">
      <w:pPr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отчетность о выполнении 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 xml:space="preserve">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215A2E" w:rsidRPr="00DC29F2" w:rsidRDefault="00215A2E" w:rsidP="00215A2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5.2. Учитель несет ответственность 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>:</w:t>
      </w:r>
    </w:p>
    <w:p w:rsidR="00215A2E" w:rsidRPr="00DC29F2" w:rsidRDefault="00215A2E" w:rsidP="00215A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невыполнение функций, отнесенных к его компетенции;</w:t>
      </w:r>
    </w:p>
    <w:p w:rsidR="00215A2E" w:rsidRPr="00DC29F2" w:rsidRDefault="00215A2E" w:rsidP="00215A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DC29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29F2">
        <w:rPr>
          <w:rFonts w:ascii="Times New Roman" w:hAnsi="Times New Roman" w:cs="Times New Roman"/>
          <w:sz w:val="28"/>
          <w:szCs w:val="28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215A2E" w:rsidRPr="00DC29F2" w:rsidRDefault="00215A2E" w:rsidP="00215A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lastRenderedPageBreak/>
        <w:t xml:space="preserve">качество </w:t>
      </w:r>
      <w:r w:rsidR="00DC29F2" w:rsidRPr="00DC29F2">
        <w:rPr>
          <w:rFonts w:ascii="Times New Roman" w:hAnsi="Times New Roman" w:cs="Times New Roman"/>
          <w:sz w:val="28"/>
          <w:szCs w:val="28"/>
        </w:rPr>
        <w:t>достижения требований к результатам освоения основной образовательной программы образовательного учреждения (организации)</w:t>
      </w:r>
      <w:r w:rsidRPr="00DC29F2">
        <w:rPr>
          <w:rFonts w:ascii="Times New Roman" w:hAnsi="Times New Roman" w:cs="Times New Roman"/>
          <w:sz w:val="28"/>
          <w:szCs w:val="28"/>
        </w:rPr>
        <w:t xml:space="preserve"> обучающихся по учебному курс</w:t>
      </w:r>
      <w:r w:rsidR="00DC29F2" w:rsidRPr="00DC29F2">
        <w:rPr>
          <w:rFonts w:ascii="Times New Roman" w:hAnsi="Times New Roman" w:cs="Times New Roman"/>
          <w:sz w:val="28"/>
          <w:szCs w:val="28"/>
        </w:rPr>
        <w:t>у, предмету</w:t>
      </w:r>
      <w:r w:rsidRPr="00DC29F2">
        <w:rPr>
          <w:rFonts w:ascii="Times New Roman" w:hAnsi="Times New Roman" w:cs="Times New Roman"/>
          <w:sz w:val="28"/>
          <w:szCs w:val="28"/>
        </w:rPr>
        <w:t>;</w:t>
      </w:r>
    </w:p>
    <w:p w:rsidR="00215A2E" w:rsidRPr="00DC29F2" w:rsidRDefault="00215A2E" w:rsidP="00215A2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нарушение прав и свобод обучающихся во время реализации Рабочих программ.</w:t>
      </w:r>
    </w:p>
    <w:p w:rsidR="00215A2E" w:rsidRPr="00DC29F2" w:rsidRDefault="00215A2E" w:rsidP="00215A2E">
      <w:p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5.3. Индивидуальная подготовка учителя к уроку осуществляется в виде конспекта урока.</w:t>
      </w:r>
    </w:p>
    <w:p w:rsidR="00DC29F2" w:rsidRPr="00DC29F2" w:rsidRDefault="00DC29F2" w:rsidP="00215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8CF" w:rsidRPr="00DC29F2" w:rsidRDefault="002338CF" w:rsidP="00215A2E">
      <w:pPr>
        <w:pStyle w:val="10"/>
        <w:keepNext/>
        <w:keepLines/>
        <w:numPr>
          <w:ilvl w:val="0"/>
          <w:numId w:val="14"/>
        </w:numPr>
        <w:shd w:val="clear" w:color="auto" w:fill="auto"/>
        <w:spacing w:after="544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Контроль реализации Рабочей программы</w:t>
      </w:r>
    </w:p>
    <w:p w:rsidR="009B428A" w:rsidRPr="00DC29F2" w:rsidRDefault="009B428A" w:rsidP="00215A2E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="00215A2E" w:rsidRPr="00DC29F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15A2E" w:rsidRPr="00DC29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C29F2">
        <w:rPr>
          <w:rFonts w:ascii="Times New Roman" w:hAnsi="Times New Roman" w:cs="Times New Roman"/>
          <w:sz w:val="28"/>
          <w:szCs w:val="28"/>
        </w:rPr>
        <w:t>.</w:t>
      </w:r>
    </w:p>
    <w:p w:rsidR="009B428A" w:rsidRPr="00DC29F2" w:rsidRDefault="009B428A" w:rsidP="00215A2E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Образовательное учреждение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календарным учебным графиком.</w:t>
      </w:r>
    </w:p>
    <w:p w:rsidR="009B428A" w:rsidRPr="00DC29F2" w:rsidRDefault="009B428A" w:rsidP="009B428A">
      <w:pPr>
        <w:pStyle w:val="10"/>
        <w:keepNext/>
        <w:keepLines/>
        <w:shd w:val="clear" w:color="auto" w:fill="auto"/>
        <w:spacing w:after="544" w:line="260" w:lineRule="exact"/>
        <w:rPr>
          <w:rFonts w:ascii="Times New Roman" w:hAnsi="Times New Roman" w:cs="Times New Roman"/>
          <w:sz w:val="28"/>
          <w:szCs w:val="28"/>
        </w:rPr>
      </w:pPr>
    </w:p>
    <w:p w:rsidR="002338CF" w:rsidRPr="00DC29F2" w:rsidRDefault="002338CF" w:rsidP="00233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Pr="00DC29F2" w:rsidRDefault="009B428A" w:rsidP="009B42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29F2">
        <w:rPr>
          <w:rFonts w:ascii="Times New Roman" w:hAnsi="Times New Roman" w:cs="Times New Roman"/>
          <w:b/>
          <w:bCs/>
          <w:sz w:val="28"/>
          <w:szCs w:val="28"/>
        </w:rPr>
        <w:t xml:space="preserve">  Приложение 1</w:t>
      </w:r>
    </w:p>
    <w:p w:rsidR="009B428A" w:rsidRPr="00DC29F2" w:rsidRDefault="009B428A" w:rsidP="009B428A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9B428A" w:rsidRPr="00DC29F2" w:rsidRDefault="009B428A" w:rsidP="009B428A">
      <w:pPr>
        <w:pStyle w:val="10"/>
        <w:keepNext/>
        <w:keepLines/>
        <w:shd w:val="clear" w:color="auto" w:fill="auto"/>
        <w:spacing w:before="100" w:beforeAutospacing="1" w:after="100" w:afterAutospacing="1" w:line="24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DC29F2">
        <w:rPr>
          <w:rFonts w:ascii="Times New Roman" w:hAnsi="Times New Roman" w:cs="Times New Roman"/>
          <w:sz w:val="28"/>
          <w:szCs w:val="28"/>
        </w:rPr>
        <w:t>«средняя общеобразовательная школа №7»</w:t>
      </w:r>
    </w:p>
    <w:p w:rsidR="009B428A" w:rsidRPr="00DC29F2" w:rsidRDefault="009B428A" w:rsidP="009B42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3"/>
        <w:gridCol w:w="3088"/>
      </w:tblGrid>
      <w:tr w:rsidR="009B428A" w:rsidRPr="00DC29F2" w:rsidTr="00215A2E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A" w:rsidRPr="00DC29F2" w:rsidRDefault="009B428A" w:rsidP="006A41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«Рассмотрено»</w:t>
            </w: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МО </w:t>
            </w:r>
          </w:p>
          <w:p w:rsidR="009B428A" w:rsidRPr="00DC29F2" w:rsidRDefault="009B428A" w:rsidP="006A410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учителей___________________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DC2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______________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 w:rsidRPr="00DC2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1__</w:t>
            </w: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A" w:rsidRPr="00DC29F2" w:rsidRDefault="009B428A" w:rsidP="006A41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УР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 w:rsidRPr="00DC2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</w:t>
            </w: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8A" w:rsidRPr="00DC29F2" w:rsidRDefault="009B428A" w:rsidP="006A41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215A2E" w:rsidRPr="00DC29F2">
              <w:rPr>
                <w:rFonts w:ascii="Times New Roman" w:hAnsi="Times New Roman" w:cs="Times New Roman"/>
                <w:sz w:val="28"/>
                <w:szCs w:val="28"/>
              </w:rPr>
              <w:t>И.Н.Гуменюк</w:t>
            </w:r>
            <w:proofErr w:type="spellEnd"/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</w:t>
            </w:r>
            <w:proofErr w:type="gramStart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«___»________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C2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1___</w:t>
            </w:r>
            <w:r w:rsidRPr="00DC29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B428A" w:rsidRPr="00DC29F2" w:rsidRDefault="009B428A" w:rsidP="006A410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28A" w:rsidRPr="00DC29F2" w:rsidRDefault="009B428A" w:rsidP="009B428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15A2E" w:rsidRPr="00DC29F2" w:rsidRDefault="009B428A" w:rsidP="009B428A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9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B428A" w:rsidRPr="00DC29F2" w:rsidRDefault="009B428A" w:rsidP="00215A2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F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B428A" w:rsidRPr="00DC29F2" w:rsidRDefault="009B428A" w:rsidP="00215A2E">
      <w:pPr>
        <w:pStyle w:val="a6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9B428A" w:rsidRPr="00DC29F2" w:rsidRDefault="009B428A" w:rsidP="009B428A">
      <w:pPr>
        <w:pStyle w:val="a6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 w:rsidRPr="00DC29F2">
        <w:rPr>
          <w:sz w:val="28"/>
          <w:szCs w:val="28"/>
        </w:rPr>
        <w:tab/>
        <w:t xml:space="preserve"> По предмету (курсу и т.д.) _____________________________________</w:t>
      </w:r>
    </w:p>
    <w:p w:rsidR="009B428A" w:rsidRPr="00DC29F2" w:rsidRDefault="009B428A" w:rsidP="009B428A">
      <w:pPr>
        <w:pStyle w:val="a6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DC29F2">
        <w:rPr>
          <w:sz w:val="28"/>
          <w:szCs w:val="28"/>
        </w:rPr>
        <w:lastRenderedPageBreak/>
        <w:t xml:space="preserve">        Класс ______________________________________________________</w:t>
      </w:r>
    </w:p>
    <w:p w:rsidR="009B428A" w:rsidRPr="00DC29F2" w:rsidRDefault="009B428A" w:rsidP="009B428A">
      <w:pPr>
        <w:pStyle w:val="a6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DC29F2">
        <w:rPr>
          <w:sz w:val="28"/>
          <w:szCs w:val="28"/>
        </w:rPr>
        <w:tab/>
        <w:t xml:space="preserve"> Учитель _____________________________________________________</w:t>
      </w:r>
    </w:p>
    <w:p w:rsidR="009B428A" w:rsidRPr="00DC29F2" w:rsidRDefault="009B428A" w:rsidP="009B428A">
      <w:pPr>
        <w:pStyle w:val="a6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 w:rsidRPr="00DC29F2">
        <w:rPr>
          <w:sz w:val="28"/>
          <w:szCs w:val="28"/>
        </w:rPr>
        <w:t> </w:t>
      </w:r>
      <w:r w:rsidRPr="00DC29F2">
        <w:rPr>
          <w:sz w:val="28"/>
          <w:szCs w:val="28"/>
        </w:rPr>
        <w:tab/>
        <w:t xml:space="preserve">  </w:t>
      </w:r>
    </w:p>
    <w:p w:rsidR="009B428A" w:rsidRPr="00DC29F2" w:rsidRDefault="009B428A" w:rsidP="009B428A">
      <w:pPr>
        <w:pStyle w:val="a6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DC29F2">
        <w:rPr>
          <w:sz w:val="28"/>
          <w:szCs w:val="28"/>
        </w:rPr>
        <w:tab/>
        <w:t xml:space="preserve"> Количество часов  по программе _______________________________</w:t>
      </w:r>
    </w:p>
    <w:p w:rsidR="009B428A" w:rsidRPr="00DC29F2" w:rsidRDefault="009B428A" w:rsidP="009B428A">
      <w:pPr>
        <w:pStyle w:val="a6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 w:rsidRPr="00DC29F2">
        <w:rPr>
          <w:sz w:val="28"/>
          <w:szCs w:val="28"/>
        </w:rPr>
        <w:tab/>
        <w:t xml:space="preserve"> </w:t>
      </w:r>
    </w:p>
    <w:p w:rsidR="009B428A" w:rsidRPr="00DC29F2" w:rsidRDefault="009B428A" w:rsidP="009B428A">
      <w:pPr>
        <w:pStyle w:val="a6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9B428A" w:rsidRPr="00DC29F2" w:rsidRDefault="009B428A" w:rsidP="009B428A">
      <w:pPr>
        <w:pStyle w:val="a6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9B428A" w:rsidRPr="00DC29F2" w:rsidRDefault="009B428A" w:rsidP="00233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Pr="00DC29F2" w:rsidRDefault="009B428A" w:rsidP="00233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Pr="00DC29F2" w:rsidRDefault="009B428A" w:rsidP="00233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Pr="00DC29F2" w:rsidRDefault="009B428A" w:rsidP="00233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428A" w:rsidRPr="00DC29F2" w:rsidRDefault="009B428A" w:rsidP="00233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B428A" w:rsidRPr="00DC29F2" w:rsidSect="0068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EF255F"/>
    <w:multiLevelType w:val="hybridMultilevel"/>
    <w:tmpl w:val="8646C31E"/>
    <w:lvl w:ilvl="0" w:tplc="7ACED86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1">
    <w:nsid w:val="51236142"/>
    <w:multiLevelType w:val="multilevel"/>
    <w:tmpl w:val="E8FC9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9B5CA0"/>
    <w:multiLevelType w:val="multilevel"/>
    <w:tmpl w:val="6298C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E37FA"/>
    <w:multiLevelType w:val="hybridMultilevel"/>
    <w:tmpl w:val="FC5880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01103"/>
    <w:multiLevelType w:val="multilevel"/>
    <w:tmpl w:val="873C99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649B5"/>
    <w:multiLevelType w:val="multilevel"/>
    <w:tmpl w:val="39EEC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3E4"/>
    <w:rsid w:val="00215A2E"/>
    <w:rsid w:val="002338CF"/>
    <w:rsid w:val="004E0B07"/>
    <w:rsid w:val="00641BDB"/>
    <w:rsid w:val="006868B7"/>
    <w:rsid w:val="007330BC"/>
    <w:rsid w:val="009236B0"/>
    <w:rsid w:val="009A75DD"/>
    <w:rsid w:val="009B428A"/>
    <w:rsid w:val="00AF73E4"/>
    <w:rsid w:val="00DA10D7"/>
    <w:rsid w:val="00DC29F2"/>
    <w:rsid w:val="00DF2F29"/>
    <w:rsid w:val="00E13159"/>
    <w:rsid w:val="00F66B20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73E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F73E4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F73E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3E4"/>
    <w:pPr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1">
    <w:name w:val="Заголовок №1 + Не полужирный"/>
    <w:basedOn w:val="1"/>
    <w:rsid w:val="00AF73E4"/>
    <w:rPr>
      <w:lang w:bidi="ar-SA"/>
    </w:rPr>
  </w:style>
  <w:style w:type="character" w:customStyle="1" w:styleId="21">
    <w:name w:val="Заголовок №2_"/>
    <w:basedOn w:val="a0"/>
    <w:link w:val="22"/>
    <w:rsid w:val="00AF73E4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73E4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F73E4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F73E4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F73E4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3"/>
    <w:rsid w:val="00AF73E4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4"/>
    <w:uiPriority w:val="99"/>
    <w:semiHidden/>
    <w:rsid w:val="00AF73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38CF"/>
    <w:pPr>
      <w:ind w:left="720"/>
      <w:contextualSpacing/>
    </w:pPr>
  </w:style>
  <w:style w:type="paragraph" w:styleId="a6">
    <w:name w:val="Normal (Web)"/>
    <w:basedOn w:val="a"/>
    <w:rsid w:val="009B428A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styleId="a7">
    <w:name w:val="Strong"/>
    <w:qFormat/>
    <w:rsid w:val="00215A2E"/>
    <w:rPr>
      <w:b/>
      <w:bCs/>
    </w:rPr>
  </w:style>
  <w:style w:type="paragraph" w:customStyle="1" w:styleId="23">
    <w:name w:val="стиль2"/>
    <w:basedOn w:val="a"/>
    <w:rsid w:val="00215A2E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</w:rPr>
  </w:style>
  <w:style w:type="paragraph" w:styleId="a8">
    <w:name w:val="No Spacing"/>
    <w:uiPriority w:val="1"/>
    <w:qFormat/>
    <w:rsid w:val="00DF2F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9587-E012-41D0-879A-29B7564F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№7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</dc:creator>
  <cp:keywords/>
  <dc:description/>
  <cp:lastModifiedBy>Новоселова</cp:lastModifiedBy>
  <cp:revision>5</cp:revision>
  <dcterms:created xsi:type="dcterms:W3CDTF">2013-10-03T06:31:00Z</dcterms:created>
  <dcterms:modified xsi:type="dcterms:W3CDTF">2013-11-07T10:35:00Z</dcterms:modified>
</cp:coreProperties>
</file>